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Governing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Architectural style of cathedral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Charter of Liberties or Great Charter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Medieval organization of trades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 piece of land owned by a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Water filled ditch that surrounds a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Suits worn by knights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Class of rich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Person who performs religious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Mounted soldier who served 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Poor people who worked on manors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Land given to noblemen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farmed the fiefs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Qualities of a good knight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name for Holy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Building where monks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Clowns who appear before a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Symbols an colors worn by knights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Tournaments fought by knights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name for Bubonic Plague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the king lives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Ages</dc:title>
  <dcterms:created xsi:type="dcterms:W3CDTF">2021-10-11T12:21:18Z</dcterms:created>
  <dcterms:modified xsi:type="dcterms:W3CDTF">2021-10-11T12:21:18Z</dcterms:modified>
</cp:coreProperties>
</file>