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East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the Persian Gulf to the Gulf of 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North of 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 of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 of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Runs through Turkey,Syria, and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North of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Sea to the west of Syria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Country to the left of the Persian gulf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Ends where the Euphrates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the east of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 of 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 to the west of Saudi Arabia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</dc:title>
  <dcterms:created xsi:type="dcterms:W3CDTF">2021-10-11T12:21:42Z</dcterms:created>
  <dcterms:modified xsi:type="dcterms:W3CDTF">2021-10-11T12:21:42Z</dcterms:modified>
</cp:coreProperties>
</file>