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Middle East Geography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West of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Israel, a strip of land on the west side of the Jordan River,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main shipping routes for oil to be shipped out from the rich fields of Kuwait, Saudi Arabia, Iran and other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country west of Iran which has the advantage of having two of the largest rivers in the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country located to the north and west of 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Largest country on the Arabian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landlocked, mountainous country located northwest of India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River that begins in Turkey and flows through Iraq.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republic in southwest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narrow waterway in which ships must navigate to and from the Persian Gulf.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longest rivers of Southwest Asia which begins in Turkey and flows though Syria and Iraq.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smaller but important river that begins in the southern end of the Sea of Galilee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territory along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northwest arm of the Indian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Oil rich country on the Persian Gulf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sea that borders Egypt and the Arabian Peninsula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republic in SW Asia on the east of the Mediterranean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Geography Crossword Puzzle</dc:title>
  <dcterms:created xsi:type="dcterms:W3CDTF">2021-10-11T12:21:40Z</dcterms:created>
  <dcterms:modified xsi:type="dcterms:W3CDTF">2021-10-11T12:21:40Z</dcterms:modified>
</cp:coreProperties>
</file>