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Middle East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Believed the new leader should be of the head of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unbalanced division of anything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Believes the new leader should be in the prophets Muhammad's bloodline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Believed in the teachings of Muhammad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ethnic group that was with the Ottoman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Is the home to the religion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World's largest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Water that is contamination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One of the most historically important rivers in western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Flows through northeast Iran and the southwest to the Arabian Peninsula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set of individuals whose identity as such is distinctive in common doctrines, practicers or rituals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Independent small country, Borders Egypt and Israel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Most Turkish people live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Northern part of Indian Ocean bounded by by Pakistan and Iran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Between the Gulf of Oman and the Persian Gulf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Has been in war for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Lies between Strait of Hormuz and the Indian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Flow through Jordan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method in which water is supplied to plants at regular intervals for agriculture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ethnic group that the native language is a variety of Arabic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variety. State of being diverse.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birthplace of several different religious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Connects Red Sea to Mediterranean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 of the world's most important source of 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Newest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community who share a common cultural background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Religious leaders hold the power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East Vocabulary</dc:title>
  <dcterms:created xsi:type="dcterms:W3CDTF">2021-10-11T12:21:05Z</dcterms:created>
  <dcterms:modified xsi:type="dcterms:W3CDTF">2021-10-11T12:21:05Z</dcterms:modified>
</cp:coreProperties>
</file>