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Middle East World Geography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mount wesley    </w:t>
      </w:r>
      <w:r>
        <w:t xml:space="preserve">   train conductor    </w:t>
      </w:r>
      <w:r>
        <w:t xml:space="preserve">   leprechaun    </w:t>
      </w:r>
      <w:r>
        <w:t xml:space="preserve">   Jake the Snake    </w:t>
      </w:r>
      <w:r>
        <w:t xml:space="preserve">   green jacket    </w:t>
      </w:r>
      <w:r>
        <w:t xml:space="preserve">   Riyadh    </w:t>
      </w:r>
      <w:r>
        <w:t xml:space="preserve">   nomad    </w:t>
      </w:r>
      <w:r>
        <w:t xml:space="preserve">   Kuwait    </w:t>
      </w:r>
      <w:r>
        <w:t xml:space="preserve">   Saudi Arabia    </w:t>
      </w:r>
      <w:r>
        <w:t xml:space="preserve">   Muhammad    </w:t>
      </w:r>
      <w:r>
        <w:t xml:space="preserve">   Koran    </w:t>
      </w:r>
      <w:r>
        <w:t xml:space="preserve">   Allah    </w:t>
      </w:r>
      <w:r>
        <w:t xml:space="preserve">   Mecca Medina    </w:t>
      </w:r>
      <w:r>
        <w:t xml:space="preserve">   imams    </w:t>
      </w:r>
      <w:r>
        <w:t xml:space="preserve">   Shiism    </w:t>
      </w:r>
      <w:r>
        <w:t xml:space="preserve">   Sunni    </w:t>
      </w:r>
      <w:r>
        <w:t xml:space="preserve">   Saddam Hussein    </w:t>
      </w:r>
      <w:r>
        <w:t xml:space="preserve">   OPEC    </w:t>
      </w:r>
      <w:r>
        <w:t xml:space="preserve">   Taliban    </w:t>
      </w:r>
      <w:r>
        <w:t xml:space="preserve">   Strait of Hormuz    </w:t>
      </w:r>
      <w:r>
        <w:t xml:space="preserve">   Kabul    </w:t>
      </w:r>
      <w:r>
        <w:t xml:space="preserve">   Baghdad    </w:t>
      </w:r>
      <w:r>
        <w:t xml:space="preserve">   Tehran    </w:t>
      </w:r>
      <w:r>
        <w:t xml:space="preserve">   theocracy    </w:t>
      </w:r>
      <w:r>
        <w:t xml:space="preserve">   ayatollahs    </w:t>
      </w:r>
      <w:r>
        <w:t xml:space="preserve">   Caspian Sea    </w:t>
      </w:r>
      <w:r>
        <w:t xml:space="preserve">   Hindu Kush    </w:t>
      </w:r>
      <w:r>
        <w:t xml:space="preserve">   Kopet-Dag    </w:t>
      </w:r>
      <w:r>
        <w:t xml:space="preserve">   Elburz Mountains    </w:t>
      </w:r>
      <w:r>
        <w:t xml:space="preserve">   Zgros Mountains    </w:t>
      </w:r>
      <w:r>
        <w:t xml:space="preserve">   Euphrates River    </w:t>
      </w:r>
      <w:r>
        <w:t xml:space="preserve">   Tigris River    </w:t>
      </w:r>
      <w:r>
        <w:t xml:space="preserve">   Mesopotamia    </w:t>
      </w:r>
      <w:r>
        <w:t xml:space="preserve">   Arabian Sea    </w:t>
      </w:r>
      <w:r>
        <w:t xml:space="preserve">   Gulf of Aden    </w:t>
      </w:r>
      <w:r>
        <w:t xml:space="preserve">   Red Sea    </w:t>
      </w:r>
      <w:r>
        <w:t xml:space="preserve">   Arabian Peninsula    </w:t>
      </w:r>
      <w:r>
        <w:t xml:space="preserve">   Persian Gulf    </w:t>
      </w:r>
      <w:r>
        <w:t xml:space="preserve">   oasis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East World Geography</dc:title>
  <dcterms:created xsi:type="dcterms:W3CDTF">2021-10-11T12:22:07Z</dcterms:created>
  <dcterms:modified xsi:type="dcterms:W3CDTF">2021-10-11T12:22:07Z</dcterms:modified>
</cp:coreProperties>
</file>