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Eastern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Black Sea    </w:t>
      </w:r>
      <w:r>
        <w:t xml:space="preserve">   Euphrates River    </w:t>
      </w:r>
      <w:r>
        <w:t xml:space="preserve">   Iran    </w:t>
      </w:r>
      <w:r>
        <w:t xml:space="preserve">   Iraq    </w:t>
      </w:r>
      <w:r>
        <w:t xml:space="preserve">   Israel    </w:t>
      </w:r>
      <w:r>
        <w:t xml:space="preserve">   Jordan    </w:t>
      </w:r>
      <w:r>
        <w:t xml:space="preserve">   Jordan River    </w:t>
      </w:r>
      <w:r>
        <w:t xml:space="preserve">   Kuwait    </w:t>
      </w:r>
      <w:r>
        <w:t xml:space="preserve">   Mediterranean Sea    </w:t>
      </w:r>
      <w:r>
        <w:t xml:space="preserve">   Persian Gulf    </w:t>
      </w:r>
      <w:r>
        <w:t xml:space="preserve">   Red Sea    </w:t>
      </w:r>
      <w:r>
        <w:t xml:space="preserve">   Saudi Arabia    </w:t>
      </w:r>
      <w:r>
        <w:t xml:space="preserve">   Strait of Hormuz    </w:t>
      </w:r>
      <w:r>
        <w:t xml:space="preserve">   Suez Canal    </w:t>
      </w:r>
      <w:r>
        <w:t xml:space="preserve">   Syria    </w:t>
      </w:r>
      <w:r>
        <w:t xml:space="preserve">   Tigris River    </w:t>
      </w:r>
      <w:r>
        <w:t xml:space="preserve">   Yemen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Eastern Geography</dc:title>
  <dcterms:created xsi:type="dcterms:W3CDTF">2021-10-11T12:20:35Z</dcterms:created>
  <dcterms:modified xsi:type="dcterms:W3CDTF">2021-10-11T12:20:35Z</dcterms:modified>
</cp:coreProperties>
</file>