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School Get Me Out of 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artist    </w:t>
      </w:r>
      <w:r>
        <w:t xml:space="preserve">   auditorium    </w:t>
      </w:r>
      <w:r>
        <w:t xml:space="preserve">   awsome    </w:t>
      </w:r>
      <w:r>
        <w:t xml:space="preserve">   bullies    </w:t>
      </w:r>
      <w:r>
        <w:t xml:space="preserve">   cafeteria    </w:t>
      </w:r>
      <w:r>
        <w:t xml:space="preserve">   cathedral    </w:t>
      </w:r>
      <w:r>
        <w:t xml:space="preserve">   congrats    </w:t>
      </w:r>
      <w:r>
        <w:t xml:space="preserve">   crash    </w:t>
      </w:r>
      <w:r>
        <w:t xml:space="preserve">   diner    </w:t>
      </w:r>
      <w:r>
        <w:t xml:space="preserve">   faker    </w:t>
      </w:r>
      <w:r>
        <w:t xml:space="preserve">   freak    </w:t>
      </w:r>
      <w:r>
        <w:t xml:space="preserve">   geniuses    </w:t>
      </w:r>
      <w:r>
        <w:t xml:space="preserve">   holidays    </w:t>
      </w:r>
      <w:r>
        <w:t xml:space="preserve">   khatchadorian    </w:t>
      </w:r>
      <w:r>
        <w:t xml:space="preserve">   loser    </w:t>
      </w:r>
      <w:r>
        <w:t xml:space="preserve">   math    </w:t>
      </w:r>
      <w:r>
        <w:t xml:space="preserve">   murderers    </w:t>
      </w:r>
      <w:r>
        <w:t xml:space="preserve">   museum    </w:t>
      </w:r>
      <w:r>
        <w:t xml:space="preserve">   revenge    </w:t>
      </w:r>
      <w:r>
        <w:t xml:space="preserve">   school    </w:t>
      </w:r>
      <w:r>
        <w:t xml:space="preserve">   sculpture    </w:t>
      </w:r>
      <w:r>
        <w:t xml:space="preserve">   slam    </w:t>
      </w:r>
      <w:r>
        <w:t xml:space="preserve">   smash    </w:t>
      </w:r>
      <w:r>
        <w:t xml:space="preserve">   splam    </w:t>
      </w:r>
      <w:r>
        <w:t xml:space="preserve">   war    </w:t>
      </w:r>
      <w:r>
        <w:t xml:space="preserve">   winner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Get Me Out of Here</dc:title>
  <dcterms:created xsi:type="dcterms:W3CDTF">2021-10-11T12:20:42Z</dcterms:created>
  <dcterms:modified xsi:type="dcterms:W3CDTF">2021-10-11T12:20:42Z</dcterms:modified>
</cp:coreProperties>
</file>