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Middle School: Get Me Out of Here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Expected    </w:t>
      </w:r>
      <w:r>
        <w:t xml:space="preserve">   Inspiration    </w:t>
      </w:r>
      <w:r>
        <w:t xml:space="preserve">   Seventh    </w:t>
      </w:r>
      <w:r>
        <w:t xml:space="preserve">   Accepted    </w:t>
      </w:r>
      <w:r>
        <w:t xml:space="preserve">   Secret    </w:t>
      </w:r>
      <w:r>
        <w:t xml:space="preserve">   Uncover    </w:t>
      </w:r>
      <w:r>
        <w:t xml:space="preserve">   Mission    </w:t>
      </w:r>
      <w:r>
        <w:t xml:space="preserve">   Frenemy    </w:t>
      </w:r>
      <w:r>
        <w:t xml:space="preserve">   Museum    </w:t>
      </w:r>
      <w:r>
        <w:t xml:space="preserve">   Competitive    </w:t>
      </w:r>
      <w:r>
        <w:t xml:space="preserve">   Imagines    </w:t>
      </w:r>
      <w:r>
        <w:t xml:space="preserve">   Harry    </w:t>
      </w:r>
      <w:r>
        <w:t xml:space="preserve">   Cathedral    </w:t>
      </w:r>
      <w:r>
        <w:t xml:space="preserve">   Khatchadorian    </w:t>
      </w:r>
      <w:r>
        <w:t xml:space="preserve">   Life    </w:t>
      </w:r>
      <w:r>
        <w:t xml:space="preserve">   Matty the freak    </w:t>
      </w:r>
      <w:r>
        <w:t xml:space="preserve">   Method    </w:t>
      </w:r>
      <w:r>
        <w:t xml:space="preserve">   Middle school    </w:t>
      </w:r>
      <w:r>
        <w:t xml:space="preserve">   Operation    </w:t>
      </w:r>
      <w:r>
        <w:t xml:space="preserve">   Rafe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School: Get Me Out of Here</dc:title>
  <dcterms:created xsi:type="dcterms:W3CDTF">2021-10-11T12:21:55Z</dcterms:created>
  <dcterms:modified xsi:type="dcterms:W3CDTF">2021-10-11T12:21:55Z</dcterms:modified>
</cp:coreProperties>
</file>