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Middle School The Worst Years Of My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Sixth Grade    </w:t>
      </w:r>
      <w:r>
        <w:t xml:space="preserve">   Trouble    </w:t>
      </w:r>
      <w:r>
        <w:t xml:space="preserve">   Worst Years Of My Life    </w:t>
      </w:r>
      <w:r>
        <w:t xml:space="preserve">   Miller The Bully    </w:t>
      </w:r>
      <w:r>
        <w:t xml:space="preserve">   Rules    </w:t>
      </w:r>
      <w:r>
        <w:t xml:space="preserve">   Operation RAFE    </w:t>
      </w:r>
      <w:r>
        <w:t xml:space="preserve">   Leo    </w:t>
      </w:r>
      <w:r>
        <w:t xml:space="preserve">   Jeanne    </w:t>
      </w:r>
      <w:r>
        <w:t xml:space="preserve">   Georgia    </w:t>
      </w:r>
      <w:r>
        <w:t xml:space="preserve">   Middle School    </w:t>
      </w:r>
      <w:r>
        <w:t xml:space="preserve">   Rafe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The Worst Years Of My Life</dc:title>
  <dcterms:created xsi:type="dcterms:W3CDTF">2021-10-11T12:21:14Z</dcterms:created>
  <dcterms:modified xsi:type="dcterms:W3CDTF">2021-10-11T12:21:14Z</dcterms:modified>
</cp:coreProperties>
</file>