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Middle School The Worst Years of My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Rafe's student tutor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Killer Chicken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the dinner where Jules works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Rafe's imaginary friend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Bear's real name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guard dog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Rafe's English teacher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Rafe's homeroom teacher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Sells her paintings at Swifty's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Hates Bear as much as Rafe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Lizard King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The Worst Years of My Life</dc:title>
  <dcterms:created xsi:type="dcterms:W3CDTF">2021-10-11T12:21:42Z</dcterms:created>
  <dcterms:modified xsi:type="dcterms:W3CDTF">2021-10-11T12:21:42Z</dcterms:modified>
</cp:coreProperties>
</file>