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School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Enemy or opponent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Outer boundary of a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block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fearful of what is 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Extreme annoyance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Goal or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drive away by scattering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very clever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stumble or hesitate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feeling of scorn for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Sweet, flowery, or fruity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Extreme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Occupancy or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noticeable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paying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Tendency to resist or challenge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rise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Being twisted</w:t>
            </w:r>
          </w:p>
        </w:tc>
      </w:tr>
    </w:tbl>
    <w:p>
      <w:pPr>
        <w:pStyle w:val="WordBankLarge"/>
      </w:pPr>
      <w:r>
        <w:t xml:space="preserve">   adversary    </w:t>
      </w:r>
      <w:r>
        <w:t xml:space="preserve">   apprehensive    </w:t>
      </w:r>
      <w:r>
        <w:t xml:space="preserve">   attentive    </w:t>
      </w:r>
      <w:r>
        <w:t xml:space="preserve">   barricade    </w:t>
      </w:r>
      <w:r>
        <w:t xml:space="preserve">   brackish    </w:t>
      </w:r>
      <w:r>
        <w:t xml:space="preserve">   circumference    </w:t>
      </w:r>
      <w:r>
        <w:t xml:space="preserve">   concoction    </w:t>
      </w:r>
      <w:r>
        <w:t xml:space="preserve">   contortion    </w:t>
      </w:r>
      <w:r>
        <w:t xml:space="preserve">   cunning    </w:t>
      </w:r>
      <w:r>
        <w:t xml:space="preserve">   defiance    </w:t>
      </w:r>
      <w:r>
        <w:t xml:space="preserve">   destination    </w:t>
      </w:r>
      <w:r>
        <w:t xml:space="preserve">   disdain    </w:t>
      </w:r>
      <w:r>
        <w:t xml:space="preserve">   dispel    </w:t>
      </w:r>
      <w:r>
        <w:t xml:space="preserve">   egregious    </w:t>
      </w:r>
      <w:r>
        <w:t xml:space="preserve">   emerge    </w:t>
      </w:r>
      <w:r>
        <w:t xml:space="preserve">   exasperation    </w:t>
      </w:r>
      <w:r>
        <w:t xml:space="preserve">   falter    </w:t>
      </w:r>
      <w:r>
        <w:t xml:space="preserve">   fragrance    </w:t>
      </w:r>
      <w:r>
        <w:t xml:space="preserve">   grueling    </w:t>
      </w:r>
      <w:r>
        <w:t xml:space="preserve">   habitation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Words</dc:title>
  <dcterms:created xsi:type="dcterms:W3CDTF">2021-10-11T12:21:46Z</dcterms:created>
  <dcterms:modified xsi:type="dcterms:W3CDTF">2021-10-11T12:21:46Z</dcterms:modified>
</cp:coreProperties>
</file>