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School Worst Years Of My Life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Hills Village    </w:t>
      </w:r>
      <w:r>
        <w:t xml:space="preserve">   Carl    </w:t>
      </w:r>
      <w:r>
        <w:t xml:space="preserve">   Crush    </w:t>
      </w:r>
      <w:r>
        <w:t xml:space="preserve">   Detention    </w:t>
      </w:r>
      <w:r>
        <w:t xml:space="preserve">   Home    </w:t>
      </w:r>
      <w:r>
        <w:t xml:space="preserve">   Jeanne    </w:t>
      </w:r>
      <w:r>
        <w:t xml:space="preserve">   Jules    </w:t>
      </w:r>
      <w:r>
        <w:t xml:space="preserve">   Leonardo    </w:t>
      </w:r>
      <w:r>
        <w:t xml:space="preserve">   Miller the killer    </w:t>
      </w:r>
      <w:r>
        <w:t xml:space="preserve">   Notebook    </w:t>
      </w:r>
      <w:r>
        <w:t xml:space="preserve">   Operation R.A.F.E    </w:t>
      </w:r>
      <w:r>
        <w:t xml:space="preserve">   Points    </w:t>
      </w:r>
      <w:r>
        <w:t xml:space="preserve">   Rafe    </w:t>
      </w:r>
      <w:r>
        <w:t xml:space="preserve">   Rule book    </w:t>
      </w:r>
      <w:r>
        <w:t xml:space="preserve">   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Worst Years Of My Life </dc:title>
  <dcterms:created xsi:type="dcterms:W3CDTF">2021-10-11T12:21:36Z</dcterms:created>
  <dcterms:modified xsi:type="dcterms:W3CDTF">2021-10-11T12:21:36Z</dcterms:modified>
</cp:coreProperties>
</file>