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Middle School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Chair    </w:t>
      </w:r>
      <w:r>
        <w:t xml:space="preserve">   Desk    </w:t>
      </w:r>
      <w:r>
        <w:t xml:space="preserve">   Computer    </w:t>
      </w:r>
      <w:r>
        <w:t xml:space="preserve">   Pen    </w:t>
      </w:r>
      <w:r>
        <w:t xml:space="preserve">   Friends    </w:t>
      </w:r>
      <w:r>
        <w:t xml:space="preserve">   Grades    </w:t>
      </w:r>
      <w:r>
        <w:t xml:space="preserve">   Planners    </w:t>
      </w:r>
      <w:r>
        <w:t xml:space="preserve">   Students    </w:t>
      </w:r>
      <w:r>
        <w:t xml:space="preserve">   Teacher    </w:t>
      </w:r>
      <w:r>
        <w:t xml:space="preserve">   Highlighter    </w:t>
      </w:r>
      <w:r>
        <w:t xml:space="preserve">   Markers    </w:t>
      </w:r>
      <w:r>
        <w:t xml:space="preserve">   Binder    </w:t>
      </w:r>
      <w:r>
        <w:t xml:space="preserve">   Gator Pride    </w:t>
      </w:r>
      <w:r>
        <w:t xml:space="preserve">   Classroom    </w:t>
      </w:r>
      <w:r>
        <w:t xml:space="preserve">   Eraser    </w:t>
      </w:r>
      <w:r>
        <w:t xml:space="preserve">   Avid    </w:t>
      </w:r>
      <w:r>
        <w:t xml:space="preserve">   PE    </w:t>
      </w:r>
      <w:r>
        <w:t xml:space="preserve">   Science    </w:t>
      </w:r>
      <w:r>
        <w:t xml:space="preserve">   English    </w:t>
      </w:r>
      <w:r>
        <w:t xml:space="preserve">   Art    </w:t>
      </w:r>
      <w:r>
        <w:t xml:space="preserve">   Math    </w:t>
      </w:r>
      <w:r>
        <w:t xml:space="preserve">   Hydroflask    </w:t>
      </w:r>
      <w:r>
        <w:t xml:space="preserve">   Vsco    </w:t>
      </w:r>
      <w:r>
        <w:t xml:space="preserve">   Pencil    </w:t>
      </w:r>
      <w:r>
        <w:t xml:space="preserve">   Cookies    </w:t>
      </w:r>
      <w:r>
        <w:t xml:space="preserve">   Slushy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 </dc:title>
  <dcterms:created xsi:type="dcterms:W3CDTF">2021-10-11T12:22:26Z</dcterms:created>
  <dcterms:modified xsi:type="dcterms:W3CDTF">2021-10-11T12:22:26Z</dcterms:modified>
</cp:coreProperties>
</file>