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Middle: Vocabulary Quiz: 161-180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insolent or rudeness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pharmacist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terse, sage or witty saying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conscious intellectual activity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 that is despised or rejected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regaining a healthy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impairing the strength of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intimate or exclusive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blundering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biased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characteristics of a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painfully difficult or slow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polish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make slow or difficult the progress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withhold from circulation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with disapproval or distrust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leaning or resting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Middle: Vocabulary Quiz: 161-180</dc:title>
  <dcterms:created xsi:type="dcterms:W3CDTF">2021-10-11T12:22:28Z</dcterms:created>
  <dcterms:modified xsi:type="dcterms:W3CDTF">2021-10-11T12:22:28Z</dcterms:modified>
</cp:coreProperties>
</file>