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Vocabulary quiz: 341-360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abstain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someone's temperment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abstemious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ruin something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to refrain from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conciliate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large amount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small dots or specks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exemplar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animosity; envy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exorbitant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stubborn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discussion in harmony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headstrong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agreeable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invidious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difficult situation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irksome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irritating ; bothersome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 matchless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lotion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partiality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same age group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servile dependent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peerless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charlatan; fake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biased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quagmire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monk-like life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stipple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highest model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vitiate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move too quickly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Vocabulary quiz: 341-360</dc:title>
  <dcterms:created xsi:type="dcterms:W3CDTF">2021-10-11T12:22:42Z</dcterms:created>
  <dcterms:modified xsi:type="dcterms:W3CDTF">2021-10-11T12:22:42Z</dcterms:modified>
</cp:coreProperties>
</file>