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Midnight Peacock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BARON    </w:t>
      </w:r>
      <w:r>
        <w:t xml:space="preserve">   ROSE    </w:t>
      </w:r>
      <w:r>
        <w:t xml:space="preserve">   TAYLOR    </w:t>
      </w:r>
      <w:r>
        <w:t xml:space="preserve">   DETECTIVE    </w:t>
      </w:r>
      <w:r>
        <w:t xml:space="preserve">   SECRETS    </w:t>
      </w:r>
      <w:r>
        <w:t xml:space="preserve">   BALL    </w:t>
      </w:r>
      <w:r>
        <w:t xml:space="preserve">   WINTER HALL    </w:t>
      </w:r>
      <w:r>
        <w:t xml:space="preserve">   NEW YEARS EVE    </w:t>
      </w:r>
      <w:r>
        <w:t xml:space="preserve">   PERFUME    </w:t>
      </w:r>
      <w:r>
        <w:t xml:space="preserve">   LONDON    </w:t>
      </w:r>
      <w:r>
        <w:t xml:space="preserve">   PEACOCK    </w:t>
      </w:r>
      <w:r>
        <w:t xml:space="preserve">   MIDNIGHT    </w:t>
      </w:r>
      <w:r>
        <w:t xml:space="preserve">   MYSTERY    </w:t>
      </w:r>
      <w:r>
        <w:t xml:space="preserve">   SINCLAIR'S    </w:t>
      </w:r>
      <w:r>
        <w:t xml:space="preserve">   LIL    </w:t>
      </w:r>
      <w:r>
        <w:t xml:space="preserve">   SOPHIE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Midnight Peacock Word Search</dc:title>
  <dcterms:created xsi:type="dcterms:W3CDTF">2021-10-24T03:36:51Z</dcterms:created>
  <dcterms:modified xsi:type="dcterms:W3CDTF">2021-10-24T03:36:51Z</dcterms:modified>
</cp:coreProperties>
</file>