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Midsummer Night's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suitor chosen by his potential father-in-law, whose mind is changed by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 Goodfellow is the mischievous mistake-prone fairy also known as Puck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human (and amateur actor) whose last name is Bottom, but whose top looks like a donkey's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Ruler (therefore Judge) of Thebes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Conquered Queen of the Amazons, who is marrying to gain peace for her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the Fairies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beauty loved by two men at the beginning, none in the middle, and one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loved by a girl who is engaged to another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 arranging a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of the fairies who falls in love with a man in a donkey costume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 Night's Dream</dc:title>
  <dcterms:created xsi:type="dcterms:W3CDTF">2021-10-11T12:23:06Z</dcterms:created>
  <dcterms:modified xsi:type="dcterms:W3CDTF">2021-10-11T12:23:06Z</dcterms:modified>
</cp:coreProperties>
</file>