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Midsummer night's dream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 born in india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Way of uniting two lovers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woman who is 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Plural for exit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had the head of an ass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Squirrels bury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Caracter played by flute in the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William's last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Demetrius's lover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Theseus to Athens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Titania's servants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Refusing to obey the rules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Potion for love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King of the jungle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Trusty steed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Same meaning has girlfriend/ boyfriend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Pinocchio was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female  fox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Husband to Titania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Ruled by Hyppolita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separate rooms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Robin Goodfellow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Midsummer night's dream crossword </dc:title>
  <dcterms:created xsi:type="dcterms:W3CDTF">2021-10-11T12:21:31Z</dcterms:created>
  <dcterms:modified xsi:type="dcterms:W3CDTF">2021-10-11T12:21:31Z</dcterms:modified>
</cp:coreProperties>
</file>