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Midsummers night dream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Spell    </w:t>
      </w:r>
      <w:r>
        <w:t xml:space="preserve">   Love    </w:t>
      </w:r>
      <w:r>
        <w:t xml:space="preserve">   Trick    </w:t>
      </w:r>
      <w:r>
        <w:t xml:space="preserve">   Queen    </w:t>
      </w:r>
      <w:r>
        <w:t xml:space="preserve">   King    </w:t>
      </w:r>
      <w:r>
        <w:t xml:space="preserve">   Fairies    </w:t>
      </w:r>
      <w:r>
        <w:t xml:space="preserve">   Nightmare    </w:t>
      </w:r>
      <w:r>
        <w:t xml:space="preserve">   Death    </w:t>
      </w:r>
      <w:r>
        <w:t xml:space="preserve">   Athens    </w:t>
      </w:r>
      <w:r>
        <w:t xml:space="preserve">   Laws    </w:t>
      </w:r>
      <w:r>
        <w:t xml:space="preserve">   Wedding    </w:t>
      </w:r>
      <w:r>
        <w:t xml:space="preserve">   Marraige    </w:t>
      </w:r>
      <w:r>
        <w:t xml:space="preserve">   Robin Goodfellow    </w:t>
      </w:r>
      <w:r>
        <w:t xml:space="preserve">   Puck    </w:t>
      </w:r>
      <w:r>
        <w:t xml:space="preserve">   Titania    </w:t>
      </w:r>
      <w:r>
        <w:t xml:space="preserve">   Oberon    </w:t>
      </w:r>
      <w:r>
        <w:t xml:space="preserve">   Helena    </w:t>
      </w:r>
      <w:r>
        <w:t xml:space="preserve">   Hermia    </w:t>
      </w:r>
      <w:r>
        <w:t xml:space="preserve">   Hippolyta    </w:t>
      </w:r>
      <w:r>
        <w:t xml:space="preserve">   Ass    </w:t>
      </w:r>
      <w:r>
        <w:t xml:space="preserve">   Bottom    </w:t>
      </w:r>
      <w:r>
        <w:t xml:space="preserve">   Snug    </w:t>
      </w:r>
      <w:r>
        <w:t xml:space="preserve">   Quince    </w:t>
      </w:r>
      <w:r>
        <w:t xml:space="preserve">   Philostrate    </w:t>
      </w:r>
      <w:r>
        <w:t xml:space="preserve">   Demetrius    </w:t>
      </w:r>
      <w:r>
        <w:t xml:space="preserve">   Lysander    </w:t>
      </w:r>
      <w:r>
        <w:t xml:space="preserve">   Egeus    </w:t>
      </w:r>
      <w:r>
        <w:t xml:space="preserve">   Theseus    </w:t>
      </w:r>
      <w:r>
        <w:t xml:space="preserve">   Dream    </w:t>
      </w:r>
      <w:r>
        <w:t xml:space="preserve">   Shakespeare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Midsummers night dream</dc:title>
  <dcterms:created xsi:type="dcterms:W3CDTF">2021-10-11T12:21:11Z</dcterms:created>
  <dcterms:modified xsi:type="dcterms:W3CDTF">2021-10-11T12:21:11Z</dcterms:modified>
</cp:coreProperties>
</file>