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Midterm Music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Designates how many beats are in a measure, and what kind of note gets the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sign on the staff for lower pitches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lowest male voice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Loud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lowest female voice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short, added ending to a piece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highest male voice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speed of the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Treble and Bass Clef read together, like with piano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highest female voice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Two or more notes sounding together, usually in accordance with the Melody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Moderately soft (mp)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return to the sign and sing to the Coda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Smooth and attached singing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sign on the staff for higher pitches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Moderately Loud (mf)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main tune of a piece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loud or how soft to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Short and detached singing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soft (p)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Music Vocabulary</dc:title>
  <dcterms:created xsi:type="dcterms:W3CDTF">2021-10-11T12:21:56Z</dcterms:created>
  <dcterms:modified xsi:type="dcterms:W3CDTF">2021-10-11T12:21:56Z</dcterms:modified>
</cp:coreProperties>
</file>