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Mid-term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Travelers who tend to be the first to discover a new, unspoiled destination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name and symbol for an early inn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Tourism that allows a destination to support both local residents and tourists without compromising future generations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explorer of the Renaissance  whose name became synonymous with global exploration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Traveling for the purpose of visiting friends and 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location of the Wright brothers' experimentation with a winged bicycle that launched today's modern air-travel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two to five year travel experience for the sons of the wealthy to study language, culture, and history to complete their formal education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Travel for the sole purpose of enjoyment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founder of the international chain of hotels, including the Waldorf-Astoria, the Palmer House, and the Sir Francis Drake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Groups of consumers categorized by specific characteristics to create a target market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of how money filters through a local economy and is spent and re-spent, creating income for other businesses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religious journey during the Middle Ages to the Holy Land or religious shrines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theory that explains what motivates people to act in certain ways or make certain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increasing integration of the world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Founded a worldwide Travel agency and invented the conducted tour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physical components of a destination-such as hotels, restaurants, roadways, and transportation-that support tourism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branch of tourism encompassing adventure tourism and sustainable development of regions for future generations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Ethnic variety as well as socioeconomic gender variety in a group or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Tourist dollars spent on imported goods so that the revenue ends up in foreign economies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 who organizes and plans a meeting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Mid-term Review</dc:title>
  <dcterms:created xsi:type="dcterms:W3CDTF">2021-10-11T12:21:07Z</dcterms:created>
  <dcterms:modified xsi:type="dcterms:W3CDTF">2021-10-11T12:21:07Z</dcterms:modified>
</cp:coreProperties>
</file>