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Midterm Vocabulary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overt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lenient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contrary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reminisce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menace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extensive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gruesome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delete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drastic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verify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acknowledge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apathy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deter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acknowledge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chronic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anecdote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compel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derive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erratic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superficial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compensate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sustain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transition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propaganda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illuminate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tentative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dialog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agenda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morale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alternative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Midterm Vocabulary Review</dc:title>
  <dcterms:created xsi:type="dcterms:W3CDTF">2021-10-11T12:22:13Z</dcterms:created>
  <dcterms:modified xsi:type="dcterms:W3CDTF">2021-10-11T12:22:13Z</dcterms:modified>
</cp:coreProperties>
</file>