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Midterm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Chantix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Claritin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Symbicort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Ventolin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Benadryl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Flonase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PCN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ipratropium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Combivent Respimat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Spiriva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Advair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Xopenex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Singulair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Bactrim 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Proventil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Augmentin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doxycycline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Flovent HFA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</dc:title>
  <dcterms:created xsi:type="dcterms:W3CDTF">2021-10-11T12:21:21Z</dcterms:created>
  <dcterms:modified xsi:type="dcterms:W3CDTF">2021-10-11T12:21:21Z</dcterms:modified>
</cp:coreProperties>
</file>