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 Region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Missouri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Iowa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Illinios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 Dakota </w:t>
            </w:r>
          </w:p>
        </w:tc>
      </w:tr>
    </w:tbl>
    <w:p>
      <w:pPr>
        <w:pStyle w:val="WordBankLarge"/>
      </w:pPr>
      <w:r>
        <w:t xml:space="preserve">   Springfield    </w:t>
      </w:r>
      <w:r>
        <w:t xml:space="preserve">   Topeka    </w:t>
      </w:r>
      <w:r>
        <w:t xml:space="preserve">   Indianapolis    </w:t>
      </w:r>
      <w:r>
        <w:t xml:space="preserve">   Saint Paul    </w:t>
      </w:r>
      <w:r>
        <w:t xml:space="preserve">   DesMoines    </w:t>
      </w:r>
      <w:r>
        <w:t xml:space="preserve">   Lansing    </w:t>
      </w:r>
      <w:r>
        <w:t xml:space="preserve">   JeffersonCity    </w:t>
      </w:r>
      <w:r>
        <w:t xml:space="preserve">   Lincoln    </w:t>
      </w:r>
      <w:r>
        <w:t xml:space="preserve">   Columbus    </w:t>
      </w:r>
      <w:r>
        <w:t xml:space="preserve">   Pierre    </w:t>
      </w:r>
      <w:r>
        <w:t xml:space="preserve">   Madison    </w:t>
      </w:r>
      <w:r>
        <w:t xml:space="preserve">   Bismarck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Region States and Capitals</dc:title>
  <dcterms:created xsi:type="dcterms:W3CDTF">2021-10-11T12:23:14Z</dcterms:created>
  <dcterms:modified xsi:type="dcterms:W3CDTF">2021-10-11T12:23:14Z</dcterms:modified>
</cp:coreProperties>
</file>