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Midwestern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state's name means "Land of the Indians"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This state has the longest freshwater shoreline in the world.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"Buckeye State" is a nickname of this state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Nebraska, Colorado, Missouri, and Oklahoma border this state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Mount Rushmore is in this state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 and Maddie Rooney live in this state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St. Louis Arch is in this state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capital of this state is Saint Paul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Chicago is in this state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state is the leading producer of sunflowers in the 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state is also known as the "Corn State'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state was once called "The Great American Desert"</w:t>
            </w:r>
          </w:p>
        </w:tc>
      </w:tr>
    </w:tbl>
    <w:p>
      <w:pPr>
        <w:pStyle w:val="WordBankSmall"/>
      </w:pPr>
      <w:r>
        <w:t xml:space="preserve">   Wisconsin    </w:t>
      </w:r>
      <w:r>
        <w:t xml:space="preserve">   North Dakota    </w:t>
      </w:r>
      <w:r>
        <w:t xml:space="preserve">   South Dakota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Kansas    </w:t>
      </w:r>
      <w:r>
        <w:t xml:space="preserve">   Michigan    </w:t>
      </w:r>
      <w:r>
        <w:t xml:space="preserve">   Missouri     </w:t>
      </w:r>
      <w:r>
        <w:t xml:space="preserve">   Nebraska    </w:t>
      </w:r>
      <w:r>
        <w:t xml:space="preserve">   Ohio    </w:t>
      </w:r>
      <w:r>
        <w:t xml:space="preserve">   Minnesota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States</dc:title>
  <dcterms:created xsi:type="dcterms:W3CDTF">2021-10-11T12:22:57Z</dcterms:created>
  <dcterms:modified xsi:type="dcterms:W3CDTF">2021-10-11T12:22:57Z</dcterms:modified>
</cp:coreProperties>
</file>