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Midwestern and Great Plains Region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Missouri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North Dakota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Illinois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Nebraska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Ohio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South Dakota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Michigan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Wisconsin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Iowa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and Great Plains Region</dc:title>
  <dcterms:created xsi:type="dcterms:W3CDTF">2022-09-03T15:37:17Z</dcterms:created>
  <dcterms:modified xsi:type="dcterms:W3CDTF">2022-09-03T15:37:17Z</dcterms:modified>
</cp:coreProperties>
</file>