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Miesiace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Czerwiec    </w:t>
      </w:r>
      <w:r>
        <w:t xml:space="preserve">   Grudzien    </w:t>
      </w:r>
      <w:r>
        <w:t xml:space="preserve">   Kwiecien    </w:t>
      </w:r>
      <w:r>
        <w:t xml:space="preserve">   Lipiec    </w:t>
      </w:r>
      <w:r>
        <w:t xml:space="preserve">   Listopad    </w:t>
      </w:r>
      <w:r>
        <w:t xml:space="preserve">   Luty    </w:t>
      </w:r>
      <w:r>
        <w:t xml:space="preserve">   Maj    </w:t>
      </w:r>
      <w:r>
        <w:t xml:space="preserve">   Marzec    </w:t>
      </w:r>
      <w:r>
        <w:t xml:space="preserve">   Pazdziernik    </w:t>
      </w:r>
      <w:r>
        <w:t xml:space="preserve">   Sierpien    </w:t>
      </w:r>
      <w:r>
        <w:t xml:space="preserve">   Styczen    </w:t>
      </w:r>
      <w:r>
        <w:t xml:space="preserve">   Wrzesien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Miesiace</dc:title>
  <dcterms:created xsi:type="dcterms:W3CDTF">2021-10-11T12:23:06Z</dcterms:created>
  <dcterms:modified xsi:type="dcterms:W3CDTF">2021-10-11T12:23:06Z</dcterms:modified>
</cp:coreProperties>
</file>