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Mifflin Co. Dairy Feeder 4-H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pledge my head to clearer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breed of dairy feeder you're allowed to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month is the youth fair?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castrated male cow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15th, is the last day for you to get a calf.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Head, _____, Hands, Health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health to better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4-H symbol?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hands to larger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heart to greater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Mifflin Co. Dairy Feeder 4-H Club</dc:title>
  <dcterms:created xsi:type="dcterms:W3CDTF">2021-10-11T12:23:26Z</dcterms:created>
  <dcterms:modified xsi:type="dcterms:W3CDTF">2021-10-11T12:23:26Z</dcterms:modified>
</cp:coreProperties>
</file>