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Might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Allies    </w:t>
      </w:r>
      <w:r>
        <w:t xml:space="preserve">   Buna    </w:t>
      </w:r>
      <w:r>
        <w:t xml:space="preserve">   Gestapo    </w:t>
      </w:r>
      <w:r>
        <w:t xml:space="preserve">   Hasidic    </w:t>
      </w:r>
      <w:r>
        <w:t xml:space="preserve">   Kaddish    </w:t>
      </w:r>
      <w:r>
        <w:t xml:space="preserve">   Kapo    </w:t>
      </w:r>
      <w:r>
        <w:t xml:space="preserve">   Maimonides    </w:t>
      </w:r>
      <w:r>
        <w:t xml:space="preserve">   Passover    </w:t>
      </w:r>
      <w:r>
        <w:t xml:space="preserve">   Rabbi    </w:t>
      </w:r>
      <w:r>
        <w:t xml:space="preserve">   Rosh Hashanah    </w:t>
      </w:r>
      <w:r>
        <w:t xml:space="preserve">   Sabbath    </w:t>
      </w:r>
      <w:r>
        <w:t xml:space="preserve">   Shoah    </w:t>
      </w:r>
      <w:r>
        <w:t xml:space="preserve">   Talmud    </w:t>
      </w:r>
      <w:r>
        <w:t xml:space="preserve">   Yom Kippur    </w:t>
      </w:r>
      <w:r>
        <w:t xml:space="preserve">   Zohar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Might Word Search </dc:title>
  <dcterms:created xsi:type="dcterms:W3CDTF">2021-10-11T12:23:08Z</dcterms:created>
  <dcterms:modified xsi:type="dcterms:W3CDTF">2021-10-11T12:23:08Z</dcterms:modified>
</cp:coreProperties>
</file>