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Mighty Silverback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 who cleans the mall is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stray dog who likes to sleep on Ivan's chest is named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male gorilla is over 12 years old, they are considered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is the name of the baby elephant that talks and asks lots of questions.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author of The One and Only Ivan is Katherine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Stella dies because her _______ is infected.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is the circus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Ivan is the main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 is the elderly elephant.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 is the little girl that wanted Ivan's picture on the billboard.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Julia gave Ivan ________ to paint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Ivan made a _______ to Stella just before she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Ivan's favorite color is _______.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Ivan lives inside of a _________ at the Big Top Mall.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stuffed animal that Julia gave Ivan is named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insect that Ivan paints is a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Mack paints Ruby on the _______ to get more visitors.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piece of dung that Ivan throws is called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 is the word on the billboard at Exit 8.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______is the circus that Ivan performs 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Mack is the ______in the 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 is the protagonist in the 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Ivan makes a _______for Ruby.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Mighty Silverback </dc:title>
  <dcterms:created xsi:type="dcterms:W3CDTF">2021-10-11T12:23:32Z</dcterms:created>
  <dcterms:modified xsi:type="dcterms:W3CDTF">2021-10-11T12:23:32Z</dcterms:modified>
</cp:coreProperties>
</file>