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Migration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Advantages    </w:t>
      </w:r>
      <w:r>
        <w:t xml:space="preserve">   Country    </w:t>
      </w:r>
      <w:r>
        <w:t xml:space="preserve">   Disadvantages    </w:t>
      </w:r>
      <w:r>
        <w:t xml:space="preserve">   Education    </w:t>
      </w:r>
      <w:r>
        <w:t xml:space="preserve">   Emigration    </w:t>
      </w:r>
      <w:r>
        <w:t xml:space="preserve">   Experiences    </w:t>
      </w:r>
      <w:r>
        <w:t xml:space="preserve">   Family    </w:t>
      </w:r>
      <w:r>
        <w:t xml:space="preserve">   Immigration    </w:t>
      </w:r>
      <w:r>
        <w:t xml:space="preserve">   Jobs    </w:t>
      </w:r>
      <w:r>
        <w:t xml:space="preserve">   Journey    </w:t>
      </w:r>
      <w:r>
        <w:t xml:space="preserve">   Migration    </w:t>
      </w:r>
      <w:r>
        <w:t xml:space="preserve">   Place    </w:t>
      </w:r>
      <w:r>
        <w:t xml:space="preserve">   Pull    </w:t>
      </w:r>
      <w:r>
        <w:t xml:space="preserve">   Push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Migration Wordsearch</dc:title>
  <dcterms:created xsi:type="dcterms:W3CDTF">2021-10-11T12:22:39Z</dcterms:created>
  <dcterms:modified xsi:type="dcterms:W3CDTF">2021-10-11T12:22:39Z</dcterms:modified>
</cp:coreProperties>
</file>