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Mikayla's 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(v.) to steal property entrusted to one's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(n.) a boaster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ant. (adj.) systematic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(n.) isolation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(n.) a person's condition or position in the eyes of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syn. bolster, strengthen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ant. (adj.) unripe, harsh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(n.) a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syn. (adv.) bit by 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ant. (adj.) hilarious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(adj.) sad, without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(n.) an explanation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ant. (adj.) wide-awake, dynamic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syn. (adj.) roaming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ant. (adj.) hectic, hurried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(v.) to speak wildly and noisily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(v.) to be plentiful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(n.) a state of great confusion or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(n.) a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syn. (n.) stockpile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Mikayla's Vocab Crossword Puzzle</dc:title>
  <dcterms:created xsi:type="dcterms:W3CDTF">2021-10-11T12:22:26Z</dcterms:created>
  <dcterms:modified xsi:type="dcterms:W3CDTF">2021-10-11T12:22:26Z</dcterms:modified>
</cp:coreProperties>
</file>