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Mike's Camera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black friday    </w:t>
      </w:r>
      <w:r>
        <w:t xml:space="preserve">   boulder    </w:t>
      </w:r>
      <w:r>
        <w:t xml:space="preserve">   camera    </w:t>
      </w:r>
      <w:r>
        <w:t xml:space="preserve">   canon    </w:t>
      </w:r>
      <w:r>
        <w:t xml:space="preserve">   colorado boulevard    </w:t>
      </w:r>
      <w:r>
        <w:t xml:space="preserve">   colorado springs    </w:t>
      </w:r>
      <w:r>
        <w:t xml:space="preserve">   contest    </w:t>
      </w:r>
      <w:r>
        <w:t xml:space="preserve">   customers    </w:t>
      </w:r>
      <w:r>
        <w:t xml:space="preserve">   drone    </w:t>
      </w:r>
      <w:r>
        <w:t xml:space="preserve">   expo    </w:t>
      </w:r>
      <w:r>
        <w:t xml:space="preserve">   holiday kits    </w:t>
      </w:r>
      <w:r>
        <w:t xml:space="preserve">   lens    </w:t>
      </w:r>
      <w:r>
        <w:t xml:space="preserve">   lowepro    </w:t>
      </w:r>
      <w:r>
        <w:t xml:space="preserve">   mikes camera    </w:t>
      </w:r>
      <w:r>
        <w:t xml:space="preserve">   nikon    </w:t>
      </w:r>
      <w:r>
        <w:t xml:space="preserve">   non negotiable standards    </w:t>
      </w:r>
      <w:r>
        <w:t xml:space="preserve">   olympus    </w:t>
      </w:r>
      <w:r>
        <w:t xml:space="preserve">   panasonic    </w:t>
      </w:r>
      <w:r>
        <w:t xml:space="preserve">   park meadows    </w:t>
      </w:r>
      <w:r>
        <w:t xml:space="preserve">   photography    </w:t>
      </w:r>
      <w:r>
        <w:t xml:space="preserve">   pick of the week    </w:t>
      </w:r>
      <w:r>
        <w:t xml:space="preserve">   premium kit    </w:t>
      </w:r>
      <w:r>
        <w:t xml:space="preserve">   productivity    </w:t>
      </w:r>
      <w:r>
        <w:t xml:space="preserve">   promaster    </w:t>
      </w:r>
      <w:r>
        <w:t xml:space="preserve">   rebates    </w:t>
      </w:r>
      <w:r>
        <w:t xml:space="preserve">   sony    </w:t>
      </w:r>
      <w:r>
        <w:t xml:space="preserve">   tamron    </w:t>
      </w:r>
      <w:r>
        <w:t xml:space="preserve">   thorton    </w:t>
      </w:r>
      <w:r>
        <w:t xml:space="preserve">   warrenties    </w:t>
      </w:r>
      <w:r>
        <w:t xml:space="preserve">   wheat ridge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Mike's Camera</dc:title>
  <dcterms:created xsi:type="dcterms:W3CDTF">2021-10-11T12:22:29Z</dcterms:created>
  <dcterms:modified xsi:type="dcterms:W3CDTF">2021-10-11T12:22:29Z</dcterms:modified>
</cp:coreProperties>
</file>