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Milady 2016 Chapter 5 Infection Control: Principles &amp; Practices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presence, or the reasonably anticipated presence, of blood or other potentially infectious materials on an item's surface or visible debris or residues such as dust, hair, and skin.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Transmission of blood or body fluids through contact with an intermediate contaminated object, such as a razor, extractor, nipper, or an environmental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submicroscopic particle that infects and resides in cells of biological organisms.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Organisms that grow, feed, and shelter on or in another organism (referred to as the host) while contributing nothing to the survival of that organism.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Any organism of microscopic to submicroscopic size.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Condition in which the body reacts to injury, irritation, or infection.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Transmission of blood or body fluids through touching (including shaking hands), kissing, coughing, sneezing, and talking.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disease that is spread from one person to another person.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Harmful microorganisms that enter the body and can cause disease.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Invasion of body tissues by disease-causing pathogens.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One-celled microorganisms having both plant and animal characteristics.  Some are harmful and some are harmless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Various poisonous substances produced by some microorganisms (bacteria and viruses).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Reaction due to extreme sensitivity to certain foods, chemicals, or other normally harmless substances.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Nonscientific synonym for disease-producing organisms.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Single-cell organisms that grow in irregular masses that include molds, mildews, and yeasts.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Milady 2016 Chapter 5 Infection Control: Principles &amp; Practices</dc:title>
  <dcterms:created xsi:type="dcterms:W3CDTF">2021-10-11T12:22:48Z</dcterms:created>
  <dcterms:modified xsi:type="dcterms:W3CDTF">2021-10-11T12:22:48Z</dcterms:modified>
</cp:coreProperties>
</file>