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Milady Chapter 1 History and Career Opportunities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art and science of beautifying and improving the skin, nails, hair; and includes the study of cosmetics and their application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which civilization did the hairstyles convey a message of age, marital status, power, and rank?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ROMAN WOMEN USED HAIR COLOR TO INDICATE THEIR _____IN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RENAISSANCE WOMEN SHAVED THEIR WHAT TO LOOK INTELLIGENT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PIONEER OF BLACK HAIR PRODUCTS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THE FIRST TO CULTIVATE BEAUTY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GREEK WORD FOR COSMETOLOGY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NAME FOR COLD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HAIRCUTTING AND HAIRSTYLING WAS PRACTICED IN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MARKETED THE FIRST NAIL POLISH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INVENTED MAKEUP FOR MOVIES &amp; THEATHER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COINED THE TERM DAY SPA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Milady Chapter 1 History and Career Opportunities</dc:title>
  <dcterms:created xsi:type="dcterms:W3CDTF">2022-08-17T21:07:52Z</dcterms:created>
  <dcterms:modified xsi:type="dcterms:W3CDTF">2022-08-17T21:07:52Z</dcterms:modified>
</cp:coreProperties>
</file>