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Milady Chapter 8 Skin Disease &amp; Disorders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Skin disease characterized by red patches covered with silver-white scales; usually found on the scalp, elbows, knees, chest, and lower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Abnormal growth of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Open lesion on the skin or mucous membrane of the body, accompanied by pus and loss of skin depth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Thick scar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Contagious bacterial skin infection characterized by weeping lesions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Abnormal, rounded, solid lump above, within, or under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Abnormal brown-colored or wine-colored skin discoloration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Closed, abnormally developed sac containing fluid, pus, semi-fluid, or morbid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Large blister containing fluid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Also known as wart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Blackheads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Chronic condition appears on the cheeks and nose, characterized by redness, distended or dilated surface blood vessels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Bacterial infection commonly known as pink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Congenital hypopigmentation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Technical term for freckles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Inflammatory condition of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Foul-smelling prespiration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Darker than normal pigmentation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Itchy, swollen lesion that lasts only a few hours; caused by a blow or scratch, the bite of an insect, urticaria or nettle sting. Ex. Hives and mosquito bites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Cannot survive in the presence of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Crack in the skin that penetrates the dermis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Allergic reaction created by repeated exposure to a chemical or a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Absence on pigment, resulting in light or white splotches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Dead cells that form over a wound or blemish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Liver spots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Flat spot or discoloration on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Small, brownish spot or blemish on the skin. Ranging in color from pale tan to brown or to bluish black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Skin sore or abrasion produced by scratching or scraping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Small blister or sac containing clear fluid, lying within or just beneath the epidermis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 inflammatory, often chronic disease of the skin characterized by moderate to severe inflammation, scaling, and severe itching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Hereditary condition that causes hypo pigmented spots and splotches on the skin, may be related to thyroid conditions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Also known as a birthmark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Also known as cicatrix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Milady Chapter 8 Skin Disease &amp; Disorders</dc:title>
  <dcterms:created xsi:type="dcterms:W3CDTF">2021-10-11T12:22:52Z</dcterms:created>
  <dcterms:modified xsi:type="dcterms:W3CDTF">2021-10-11T12:22:52Z</dcterms:modified>
</cp:coreProperties>
</file>