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Milestone ELA 8th Grade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Giving human qualities to nonhuman things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Events/results of the actions or decision of the character has made (slowly winding do to the end of the story)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Series of events that occur before the conflict that moves the story forward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Prejudice in favor or against one thing/person'group compared with another (Usually considered to be unfair)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huge eaggeration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"The turning point" Point of greatest tension that changes the direction the plot. Often a critical decision is made.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term that means " word relationships" Example: Water:Liquid::Ice:solid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Existing in the mind; belongs to thinking of the subject rather than to the object of thoughts (opinions)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most important point in a work of literature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narrator is all knowing-tells the thoughts/feelings of more than one character (think about it as this person who hangs above all the characters and knows everything about every chracter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way a text is intended to make the audience feel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moral or lesson of a story/text. Can be implied or directly stated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Compares 2 unlike things by stating that one thing is another 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character who doesn't change at all throughout the story. Their person remains the same.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character who is against or has conflict with the protagonist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restatement of an author's words in your own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We don't know much about them. We only see one side of them.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Usually a main character: goes through a major change in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refer to something implicitly/without directly stating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repeating of the same consonant 2 or more times in a short span (can be at the beginning, middle, or end of a word)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repeating of consonant sounds at the beginning of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actual everyday meaning of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Not influenced by personal feelings; based on facts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conflict(s) is/are resolved and all loose ends are tied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Words that allow the reader to hear a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author's attitude towards a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Without bias or prejudice; impartial, fair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character who undergoes an important change in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We know a lot about these characters (details, see many sides of them)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repeating of vowel sounds to create internal rhyme(proud round cloud)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short statement that presents the main idea and most important points in a piece of writing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Milestone ELA 8th Grade</dc:title>
  <dcterms:created xsi:type="dcterms:W3CDTF">2021-10-11T12:23:00Z</dcterms:created>
  <dcterms:modified xsi:type="dcterms:W3CDTF">2021-10-11T12:23:00Z</dcterms:modified>
</cp:coreProperties>
</file>