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AMERICAN    </w:t>
      </w:r>
      <w:r>
        <w:t xml:space="preserve">   COPING    </w:t>
      </w:r>
      <w:r>
        <w:t xml:space="preserve">   COUNTRY    </w:t>
      </w:r>
      <w:r>
        <w:t xml:space="preserve">   DEPLOYMENT    </w:t>
      </w:r>
      <w:r>
        <w:t xml:space="preserve">   DUTY    </w:t>
      </w:r>
      <w:r>
        <w:t xml:space="preserve">   EMOTIONS    </w:t>
      </w:r>
      <w:r>
        <w:t xml:space="preserve">   FAMILY    </w:t>
      </w:r>
      <w:r>
        <w:t xml:space="preserve">   FEELINGS    </w:t>
      </w:r>
      <w:r>
        <w:t xml:space="preserve">   HONORABLE    </w:t>
      </w:r>
      <w:r>
        <w:t xml:space="preserve">   MILITARY    </w:t>
      </w:r>
      <w:r>
        <w:t xml:space="preserve">   PATRIOTIC    </w:t>
      </w:r>
      <w:r>
        <w:t xml:space="preserve">   PROUD    </w:t>
      </w:r>
      <w:r>
        <w:t xml:space="preserve">   RESILIENCE    </w:t>
      </w:r>
      <w:r>
        <w:t xml:space="preserve">   SACRIFICE    </w:t>
      </w:r>
      <w:r>
        <w:t xml:space="preserve">   SUPPORT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</dc:title>
  <dcterms:created xsi:type="dcterms:W3CDTF">2022-01-10T03:39:14Z</dcterms:created>
  <dcterms:modified xsi:type="dcterms:W3CDTF">2022-01-10T03:39:14Z</dcterms:modified>
</cp:coreProperties>
</file>