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Military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AFGHANISTAN    </w:t>
      </w:r>
      <w:r>
        <w:t xml:space="preserve">   AIR FORCE    </w:t>
      </w:r>
      <w:r>
        <w:t xml:space="preserve">   AIRPLANE    </w:t>
      </w:r>
      <w:r>
        <w:t xml:space="preserve">   ARMY    </w:t>
      </w:r>
      <w:r>
        <w:t xml:space="preserve">   CHOW    </w:t>
      </w:r>
      <w:r>
        <w:t xml:space="preserve">   COAST GUARD    </w:t>
      </w:r>
      <w:r>
        <w:t xml:space="preserve">   COMMITMENT    </w:t>
      </w:r>
      <w:r>
        <w:t xml:space="preserve">   COURAGE    </w:t>
      </w:r>
      <w:r>
        <w:t xml:space="preserve">   DOG TAG    </w:t>
      </w:r>
      <w:r>
        <w:t xml:space="preserve">   DUTY    </w:t>
      </w:r>
      <w:r>
        <w:t xml:space="preserve">   ENLIST    </w:t>
      </w:r>
      <w:r>
        <w:t xml:space="preserve">   FAMILY    </w:t>
      </w:r>
      <w:r>
        <w:t xml:space="preserve">   FATIGUES    </w:t>
      </w:r>
      <w:r>
        <w:t xml:space="preserve">   FREEDOM    </w:t>
      </w:r>
      <w:r>
        <w:t xml:space="preserve">   GERMANY    </w:t>
      </w:r>
      <w:r>
        <w:t xml:space="preserve">   HERO    </w:t>
      </w:r>
      <w:r>
        <w:t xml:space="preserve">   HONOR    </w:t>
      </w:r>
      <w:r>
        <w:t xml:space="preserve">   IRAQ    </w:t>
      </w:r>
      <w:r>
        <w:t xml:space="preserve">   JAPAN    </w:t>
      </w:r>
      <w:r>
        <w:t xml:space="preserve">   JOIN    </w:t>
      </w:r>
      <w:r>
        <w:t xml:space="preserve">   KOREA    </w:t>
      </w:r>
      <w:r>
        <w:t xml:space="preserve">   MARINES    </w:t>
      </w:r>
      <w:r>
        <w:t xml:space="preserve">   MEDAL    </w:t>
      </w:r>
      <w:r>
        <w:t xml:space="preserve">   MIA    </w:t>
      </w:r>
      <w:r>
        <w:t xml:space="preserve">   MISSION    </w:t>
      </w:r>
      <w:r>
        <w:t xml:space="preserve">   MRE    </w:t>
      </w:r>
      <w:r>
        <w:t xml:space="preserve">   NAVY    </w:t>
      </w:r>
      <w:r>
        <w:t xml:space="preserve">   OFFICER    </w:t>
      </w:r>
      <w:r>
        <w:t xml:space="preserve">   OMBUDSMAN    </w:t>
      </w:r>
      <w:r>
        <w:t xml:space="preserve">   POW    </w:t>
      </w:r>
      <w:r>
        <w:t xml:space="preserve">   RANGERS    </w:t>
      </w:r>
      <w:r>
        <w:t xml:space="preserve">   RESERVES    </w:t>
      </w:r>
      <w:r>
        <w:t xml:space="preserve">   RIFLE    </w:t>
      </w:r>
      <w:r>
        <w:t xml:space="preserve">   SEALS    </w:t>
      </w:r>
      <w:r>
        <w:t xml:space="preserve">   SHIP    </w:t>
      </w:r>
      <w:r>
        <w:t xml:space="preserve">   TANK    </w:t>
      </w:r>
      <w:r>
        <w:t xml:space="preserve">   TERRORIST    </w:t>
      </w:r>
      <w:r>
        <w:t xml:space="preserve">   TRAINING    </w:t>
      </w:r>
      <w:r>
        <w:t xml:space="preserve">   VETERAN    </w:t>
      </w:r>
      <w:r>
        <w:t xml:space="preserve">   VIETNAM    </w:t>
      </w:r>
      <w:r>
        <w:t xml:space="preserve">   WWI    </w:t>
      </w:r>
      <w:r>
        <w:t xml:space="preserve">   WWII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Military</dc:title>
  <dcterms:created xsi:type="dcterms:W3CDTF">2021-10-11T12:23:13Z</dcterms:created>
  <dcterms:modified xsi:type="dcterms:W3CDTF">2021-10-11T12:23:13Z</dcterms:modified>
</cp:coreProperties>
</file>