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Military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missile butter    </w:t>
      </w:r>
      <w:r>
        <w:t xml:space="preserve">   soldier    </w:t>
      </w:r>
      <w:r>
        <w:t xml:space="preserve">   barracks    </w:t>
      </w:r>
      <w:r>
        <w:t xml:space="preserve">   inspect    </w:t>
      </w:r>
      <w:r>
        <w:t xml:space="preserve">   opponent    </w:t>
      </w:r>
      <w:r>
        <w:t xml:space="preserve">   helicopter    </w:t>
      </w:r>
      <w:r>
        <w:t xml:space="preserve">   submarine    </w:t>
      </w:r>
      <w:r>
        <w:t xml:space="preserve">   uniform    </w:t>
      </w:r>
      <w:r>
        <w:t xml:space="preserve">   promotion    </w:t>
      </w:r>
      <w:r>
        <w:t xml:space="preserve">   corps    </w:t>
      </w:r>
      <w:r>
        <w:t xml:space="preserve">   artillery    </w:t>
      </w:r>
      <w:r>
        <w:t xml:space="preserve">   asronaut    </w:t>
      </w:r>
      <w:r>
        <w:t xml:space="preserve">   navigation    </w:t>
      </w:r>
      <w:r>
        <w:t xml:space="preserve">   specialists    </w:t>
      </w:r>
      <w:r>
        <w:t xml:space="preserve">   radar    </w:t>
      </w:r>
      <w:r>
        <w:t xml:space="preserve">   colonel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Military</dc:title>
  <dcterms:created xsi:type="dcterms:W3CDTF">2021-10-11T12:22:27Z</dcterms:created>
  <dcterms:modified xsi:type="dcterms:W3CDTF">2021-10-11T12:22:27Z</dcterms:modified>
</cp:coreProperties>
</file>