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Military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AIR FORCE    </w:t>
      </w:r>
      <w:r>
        <w:t xml:space="preserve">   AIRBORNE    </w:t>
      </w:r>
      <w:r>
        <w:t xml:space="preserve">   ARMY    </w:t>
      </w:r>
      <w:r>
        <w:t xml:space="preserve">   ASVAB    </w:t>
      </w:r>
      <w:r>
        <w:t xml:space="preserve">   BARRACKS    </w:t>
      </w:r>
      <w:r>
        <w:t xml:space="preserve">   BASE    </w:t>
      </w:r>
      <w:r>
        <w:t xml:space="preserve">   BATTLESHIP    </w:t>
      </w:r>
      <w:r>
        <w:t xml:space="preserve">   BOOTCAMP    </w:t>
      </w:r>
      <w:r>
        <w:t xml:space="preserve">   BOOTS    </w:t>
      </w:r>
      <w:r>
        <w:t xml:space="preserve">   BRIGADE    </w:t>
      </w:r>
      <w:r>
        <w:t xml:space="preserve">   CAMPAIGN    </w:t>
      </w:r>
      <w:r>
        <w:t xml:space="preserve">   CAPTAIN    </w:t>
      </w:r>
      <w:r>
        <w:t xml:space="preserve">   COAST GUARD    </w:t>
      </w:r>
      <w:r>
        <w:t xml:space="preserve">   COMBAT    </w:t>
      </w:r>
      <w:r>
        <w:t xml:space="preserve">   COMMANDER    </w:t>
      </w:r>
      <w:r>
        <w:t xml:space="preserve">   CONVOY    </w:t>
      </w:r>
      <w:r>
        <w:t xml:space="preserve">   DESTROYER    </w:t>
      </w:r>
      <w:r>
        <w:t xml:space="preserve">   MAJOR    </w:t>
      </w:r>
      <w:r>
        <w:t xml:space="preserve">   MARINES    </w:t>
      </w:r>
      <w:r>
        <w:t xml:space="preserve">   MARITIME    </w:t>
      </w:r>
      <w:r>
        <w:t xml:space="preserve">   MILITARY POLICE    </w:t>
      </w:r>
      <w:r>
        <w:t xml:space="preserve">   NATIONAL GUARD    </w:t>
      </w:r>
      <w:r>
        <w:t xml:space="preserve">   NAVY    </w:t>
      </w:r>
      <w:r>
        <w:t xml:space="preserve">   RANK    </w:t>
      </w:r>
      <w:r>
        <w:t xml:space="preserve">   RESERVES    </w:t>
      </w:r>
      <w:r>
        <w:t xml:space="preserve">   SUBMARINE    </w:t>
      </w:r>
      <w:r>
        <w:t xml:space="preserve">   TRAINING    </w:t>
      </w:r>
      <w:r>
        <w:t xml:space="preserve">   UNIFORM    </w:t>
      </w:r>
      <w:r>
        <w:t xml:space="preserve">   VETERAN    </w:t>
      </w:r>
      <w:r>
        <w:t xml:space="preserve">   WEST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Services</dc:title>
  <dcterms:created xsi:type="dcterms:W3CDTF">2021-10-27T03:47:15Z</dcterms:created>
  <dcterms:modified xsi:type="dcterms:W3CDTF">2021-10-27T03:47:15Z</dcterms:modified>
</cp:coreProperties>
</file>