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Military Services 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ACTIVE DUTY    </w:t>
      </w:r>
      <w:r>
        <w:t xml:space="preserve">   AIR FORCE    </w:t>
      </w:r>
      <w:r>
        <w:t xml:space="preserve">   AIRBORNE    </w:t>
      </w:r>
      <w:r>
        <w:t xml:space="preserve">   ARMY    </w:t>
      </w:r>
      <w:r>
        <w:t xml:space="preserve">   ASVAB    </w:t>
      </w:r>
      <w:r>
        <w:t xml:space="preserve">   BARRACKS    </w:t>
      </w:r>
      <w:r>
        <w:t xml:space="preserve">   BASE    </w:t>
      </w:r>
      <w:r>
        <w:t xml:space="preserve">   BASE EXCHANGE    </w:t>
      </w:r>
      <w:r>
        <w:t xml:space="preserve">   BATTLESHIP    </w:t>
      </w:r>
      <w:r>
        <w:t xml:space="preserve">   BAYONET    </w:t>
      </w:r>
      <w:r>
        <w:t xml:space="preserve">   BOOTCAMP    </w:t>
      </w:r>
      <w:r>
        <w:t xml:space="preserve">   BOOTS    </w:t>
      </w:r>
      <w:r>
        <w:t xml:space="preserve">   BRIGADE    </w:t>
      </w:r>
      <w:r>
        <w:t xml:space="preserve">   CAMMIES    </w:t>
      </w:r>
      <w:r>
        <w:t xml:space="preserve">   CAMPAIGN    </w:t>
      </w:r>
      <w:r>
        <w:t xml:space="preserve">   CAPTAIN    </w:t>
      </w:r>
      <w:r>
        <w:t xml:space="preserve">   COAST GUARD    </w:t>
      </w:r>
      <w:r>
        <w:t xml:space="preserve">   COMBAT    </w:t>
      </w:r>
      <w:r>
        <w:t xml:space="preserve">   COMMANDER    </w:t>
      </w:r>
      <w:r>
        <w:t xml:space="preserve">   CONVOY    </w:t>
      </w:r>
      <w:r>
        <w:t xml:space="preserve">   COUNTERFIRE    </w:t>
      </w:r>
      <w:r>
        <w:t xml:space="preserve">   COVER    </w:t>
      </w:r>
      <w:r>
        <w:t xml:space="preserve">   DESTROYER    </w:t>
      </w:r>
      <w:r>
        <w:t xml:space="preserve">   DRESS BLUES    </w:t>
      </w:r>
      <w:r>
        <w:t xml:space="preserve">   FIREAREM    </w:t>
      </w:r>
      <w:r>
        <w:t xml:space="preserve">   MAJOR    </w:t>
      </w:r>
      <w:r>
        <w:t xml:space="preserve">   MARINES    </w:t>
      </w:r>
      <w:r>
        <w:t xml:space="preserve">   MARITIME    </w:t>
      </w:r>
      <w:r>
        <w:t xml:space="preserve">   MILITARY POLICE    </w:t>
      </w:r>
      <w:r>
        <w:t xml:space="preserve">   NATIONAL GUARD    </w:t>
      </w:r>
      <w:r>
        <w:t xml:space="preserve">   NAVY    </w:t>
      </w:r>
      <w:r>
        <w:t xml:space="preserve">   NORAD    </w:t>
      </w:r>
      <w:r>
        <w:t xml:space="preserve">   RACK    </w:t>
      </w:r>
      <w:r>
        <w:t xml:space="preserve">   RANK    </w:t>
      </w:r>
      <w:r>
        <w:t xml:space="preserve">   RESERVES    </w:t>
      </w:r>
      <w:r>
        <w:t xml:space="preserve">   RIBBONS    </w:t>
      </w:r>
      <w:r>
        <w:t xml:space="preserve">   SUBMARINE    </w:t>
      </w:r>
      <w:r>
        <w:t xml:space="preserve">   TEMPORARY DUTY    </w:t>
      </w:r>
      <w:r>
        <w:t xml:space="preserve">   TRAINING    </w:t>
      </w:r>
      <w:r>
        <w:t xml:space="preserve">   UNIFORM    </w:t>
      </w:r>
      <w:r>
        <w:t xml:space="preserve">   VETERAN    </w:t>
      </w:r>
      <w:r>
        <w:t xml:space="preserve">   WEST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Services ERG</dc:title>
  <dcterms:created xsi:type="dcterms:W3CDTF">2021-10-11T12:22:46Z</dcterms:created>
  <dcterms:modified xsi:type="dcterms:W3CDTF">2021-10-11T12:22:46Z</dcterms:modified>
</cp:coreProperties>
</file>