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Milkweed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Having good luck.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utter a loud harsh cry or a loud harsh cry.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public show or display of action.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medicine that stregthens something.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Large in size, very big.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attack with bombs, heavy fire of artillery, targeted at a specific area.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deep ditch that stretched from one place to another used to stop an opposing enemy.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utter or speak suddenly.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Extraordinarily fine, superb, amd wonderful.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Crazy.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be desperate or with fear, excitement, pain, or passion.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make messy.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Firing guns, tanks, troops, (military related) cannons.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 moves around a lot, of dark complexion, who migrated originally from India, setting in variuos parts of Asia, Europe, and most recently North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take suddenly usually by hand.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change direction, to shift, to turn.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lift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come together at a specific point (intersection).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be satisfied with something.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make a bow or hard gesture in praise of something, a sign of praise.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Milkweed Crossword Puzzle</dc:title>
  <dcterms:created xsi:type="dcterms:W3CDTF">2021-10-11T12:22:50Z</dcterms:created>
  <dcterms:modified xsi:type="dcterms:W3CDTF">2021-10-11T12:22:50Z</dcterms:modified>
</cp:coreProperties>
</file>