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Millard Fillmore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,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Millard's daughter's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Millard was one of five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party was Millard affiliated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marriages did Millard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actor is said to look like Millard?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Grew up on 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siblings did Millard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When did Millard die?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so in-ordinary about Millard's first marriage?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was Millard born?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Millard's son's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his second wife's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Millard was one of 2 presidents with what in his first and last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Millard go to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Millard was born 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his first wife's name?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was the first to establish what in the White House?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did he marry his second wife?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number president was Millard?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did he marry he first wife?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Millard Fillmore </dc:title>
  <dcterms:created xsi:type="dcterms:W3CDTF">2021-10-11T12:22:51Z</dcterms:created>
  <dcterms:modified xsi:type="dcterms:W3CDTF">2021-10-11T12:22:51Z</dcterms:modified>
</cp:coreProperties>
</file>