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Millie's homework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frozen    </w:t>
      </w:r>
      <w:r>
        <w:t xml:space="preserve">   beast    </w:t>
      </w:r>
      <w:r>
        <w:t xml:space="preserve">   belle    </w:t>
      </w:r>
      <w:r>
        <w:t xml:space="preserve">   Lilo    </w:t>
      </w:r>
      <w:r>
        <w:t xml:space="preserve">   Pinocchio    </w:t>
      </w:r>
      <w:r>
        <w:t xml:space="preserve">   Tarzan    </w:t>
      </w:r>
      <w:r>
        <w:t xml:space="preserve">   Bambi    </w:t>
      </w:r>
      <w:r>
        <w:t xml:space="preserve">   Aladdin    </w:t>
      </w:r>
      <w:r>
        <w:t xml:space="preserve">   Rapunzel    </w:t>
      </w:r>
      <w:r>
        <w:t xml:space="preserve">   dumbo    </w:t>
      </w:r>
      <w:r>
        <w:t xml:space="preserve">   lion king    </w:t>
      </w:r>
      <w:r>
        <w:t xml:space="preserve">   snowwhite    </w:t>
      </w:r>
      <w:r>
        <w:t xml:space="preserve">   cinderella    </w:t>
      </w:r>
      <w:r>
        <w:t xml:space="preserve">   disney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Millie's homework</dc:title>
  <dcterms:created xsi:type="dcterms:W3CDTF">2021-11-24T03:38:50Z</dcterms:created>
  <dcterms:modified xsi:type="dcterms:W3CDTF">2021-11-24T03:38:50Z</dcterms:modified>
</cp:coreProperties>
</file>