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Milton Hershey</w:t>
      </w:r>
    </w:p>
    <w:p>
      <w:pPr>
        <w:pStyle w:val="Questions"/>
      </w:pPr>
      <w:r>
        <w:t xml:space="preserve">1. DNYAC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ILKM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HCOAETCOL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ESSIKS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MRCLAEA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TNREPIR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DOLROACO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NLAINANSEPYV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LATCREANS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LONTMI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FACROYT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ROAPHN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OZO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HNERY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ENLDGAN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Hershey</dc:title>
  <dcterms:created xsi:type="dcterms:W3CDTF">2021-10-11T12:23:58Z</dcterms:created>
  <dcterms:modified xsi:type="dcterms:W3CDTF">2021-10-11T12:23:58Z</dcterms:modified>
</cp:coreProperties>
</file>