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Milton Hershey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Milton Hershey's middle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Hershey couple was supposed to board this ship (that ended up sinking), but cancelled their reservations.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Milton Hershey's wife's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month Milton Hershey was born 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maker or seller of chocolate.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Hershey is now one of the world's leading chocolate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theme park is located in Hershey, Pennyslvania.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60 million hershey _________ are made everyday.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selling chocolate, what did candies did Milton Hershey sell?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state in which Milton Hershey's caramel shop was located in.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Hershey </dc:title>
  <dcterms:created xsi:type="dcterms:W3CDTF">2021-10-11T12:24:07Z</dcterms:created>
  <dcterms:modified xsi:type="dcterms:W3CDTF">2021-10-11T12:24:07Z</dcterms:modified>
</cp:coreProperties>
</file>