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Milwaukee Bucks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assist    </w:t>
      </w:r>
      <w:r>
        <w:t xml:space="preserve">   stats    </w:t>
      </w:r>
      <w:r>
        <w:t xml:space="preserve">   plays    </w:t>
      </w:r>
      <w:r>
        <w:t xml:space="preserve">   cheerleaders    </w:t>
      </w:r>
      <w:r>
        <w:t xml:space="preserve">   bench    </w:t>
      </w:r>
      <w:r>
        <w:t xml:space="preserve">   steal    </w:t>
      </w:r>
      <w:r>
        <w:t xml:space="preserve">   rebound    </w:t>
      </w:r>
      <w:r>
        <w:t xml:space="preserve">   starters    </w:t>
      </w:r>
      <w:r>
        <w:t xml:space="preserve">   captain    </w:t>
      </w:r>
      <w:r>
        <w:t xml:space="preserve">   Mike Budenholzer    </w:t>
      </w:r>
      <w:r>
        <w:t xml:space="preserve">   fastbreak    </w:t>
      </w:r>
      <w:r>
        <w:t xml:space="preserve">   green    </w:t>
      </w:r>
      <w:r>
        <w:t xml:space="preserve">   whistle    </w:t>
      </w:r>
      <w:r>
        <w:t xml:space="preserve">   media timeout    </w:t>
      </w:r>
      <w:r>
        <w:t xml:space="preserve">   concessions    </w:t>
      </w:r>
      <w:r>
        <w:t xml:space="preserve">   Fisevr Forum    </w:t>
      </w:r>
      <w:r>
        <w:t xml:space="preserve">   roster    </w:t>
      </w:r>
      <w:r>
        <w:t xml:space="preserve">   zone    </w:t>
      </w:r>
      <w:r>
        <w:t xml:space="preserve">   tipoff    </w:t>
      </w:r>
      <w:r>
        <w:t xml:space="preserve">   two pointer    </w:t>
      </w:r>
      <w:r>
        <w:t xml:space="preserve">   score    </w:t>
      </w:r>
      <w:r>
        <w:t xml:space="preserve">   basket    </w:t>
      </w:r>
      <w:r>
        <w:t xml:space="preserve">   Eric Bledsoe    </w:t>
      </w:r>
      <w:r>
        <w:t xml:space="preserve">   Khris Middleton    </w:t>
      </w:r>
      <w:r>
        <w:t xml:space="preserve">   referee    </w:t>
      </w:r>
      <w:r>
        <w:t xml:space="preserve">   coach    </w:t>
      </w:r>
      <w:r>
        <w:t xml:space="preserve">   overtime    </w:t>
      </w:r>
      <w:r>
        <w:t xml:space="preserve">   offense    </w:t>
      </w:r>
      <w:r>
        <w:t xml:space="preserve">   defense    </w:t>
      </w:r>
      <w:r>
        <w:t xml:space="preserve">   Fear the Deer    </w:t>
      </w:r>
      <w:r>
        <w:t xml:space="preserve">   playoffs    </w:t>
      </w:r>
      <w:r>
        <w:t xml:space="preserve">   dribble    </w:t>
      </w:r>
      <w:r>
        <w:t xml:space="preserve">   timeout    </w:t>
      </w:r>
      <w:r>
        <w:t xml:space="preserve">   free throw    </w:t>
      </w:r>
      <w:r>
        <w:t xml:space="preserve">   Giannis Antetokounmpo    </w:t>
      </w:r>
      <w:r>
        <w:t xml:space="preserve">   NBA    </w:t>
      </w:r>
      <w:r>
        <w:t xml:space="preserve">   Milwaukee    </w:t>
      </w:r>
      <w:r>
        <w:t xml:space="preserve">   Bucks    </w:t>
      </w:r>
      <w:r>
        <w:t xml:space="preserve">   slam dunk    </w:t>
      </w:r>
      <w:r>
        <w:t xml:space="preserve">   three pointer    </w:t>
      </w:r>
      <w:r>
        <w:t xml:space="preserve">   win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Bucks Word Search</dc:title>
  <dcterms:created xsi:type="dcterms:W3CDTF">2021-10-11T12:24:09Z</dcterms:created>
  <dcterms:modified xsi:type="dcterms:W3CDTF">2021-10-11T12:24:09Z</dcterms:modified>
</cp:coreProperties>
</file>