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Mindfulness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visualization    </w:t>
      </w:r>
      <w:r>
        <w:t xml:space="preserve">   thoughts    </w:t>
      </w:r>
      <w:r>
        <w:t xml:space="preserve">   thankful    </w:t>
      </w:r>
      <w:r>
        <w:t xml:space="preserve">   serenity    </w:t>
      </w:r>
      <w:r>
        <w:t xml:space="preserve">   self love    </w:t>
      </w:r>
      <w:r>
        <w:t xml:space="preserve">   safety    </w:t>
      </w:r>
      <w:r>
        <w:t xml:space="preserve">   rest    </w:t>
      </w:r>
      <w:r>
        <w:t xml:space="preserve">   relief    </w:t>
      </w:r>
      <w:r>
        <w:t xml:space="preserve">   relaxation    </w:t>
      </w:r>
      <w:r>
        <w:t xml:space="preserve">   quiet    </w:t>
      </w:r>
      <w:r>
        <w:t xml:space="preserve">   present    </w:t>
      </w:r>
      <w:r>
        <w:t xml:space="preserve">   practice    </w:t>
      </w:r>
      <w:r>
        <w:t xml:space="preserve">   perspective    </w:t>
      </w:r>
      <w:r>
        <w:t xml:space="preserve">   perseverance    </w:t>
      </w:r>
      <w:r>
        <w:t xml:space="preserve">   patience    </w:t>
      </w:r>
      <w:r>
        <w:t xml:space="preserve">   observation    </w:t>
      </w:r>
      <w:r>
        <w:t xml:space="preserve">   nonjudgmental    </w:t>
      </w:r>
      <w:r>
        <w:t xml:space="preserve">   mindful    </w:t>
      </w:r>
      <w:r>
        <w:t xml:space="preserve">   meditation    </w:t>
      </w:r>
      <w:r>
        <w:t xml:space="preserve">   listen    </w:t>
      </w:r>
      <w:r>
        <w:t xml:space="preserve">   joyful    </w:t>
      </w:r>
      <w:r>
        <w:t xml:space="preserve">   inspiration    </w:t>
      </w:r>
      <w:r>
        <w:t xml:space="preserve">   insight    </w:t>
      </w:r>
      <w:r>
        <w:t xml:space="preserve">   imagery    </w:t>
      </w:r>
      <w:r>
        <w:t xml:space="preserve">   hopefulness    </w:t>
      </w:r>
      <w:r>
        <w:t xml:space="preserve">   hear    </w:t>
      </w:r>
      <w:r>
        <w:t xml:space="preserve">   gratitude    </w:t>
      </w:r>
      <w:r>
        <w:t xml:space="preserve">   focus    </w:t>
      </w:r>
      <w:r>
        <w:t xml:space="preserve">   flexibility    </w:t>
      </w:r>
      <w:r>
        <w:t xml:space="preserve">   feeling    </w:t>
      </w:r>
      <w:r>
        <w:t xml:space="preserve">   energy    </w:t>
      </w:r>
      <w:r>
        <w:t xml:space="preserve">   determination    </w:t>
      </w:r>
      <w:r>
        <w:t xml:space="preserve">   clarity    </w:t>
      </w:r>
      <w:r>
        <w:t xml:space="preserve">   calm    </w:t>
      </w:r>
      <w:r>
        <w:t xml:space="preserve">   breathing    </w:t>
      </w:r>
      <w:r>
        <w:t xml:space="preserve">   awareness    </w:t>
      </w:r>
      <w:r>
        <w:t xml:space="preserve">   attentive    </w:t>
      </w:r>
      <w:r>
        <w:t xml:space="preserve">   appreciation    </w:t>
      </w:r>
      <w:r>
        <w:t xml:space="preserve">   acceptance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</dc:title>
  <dcterms:created xsi:type="dcterms:W3CDTF">2021-10-11T12:24:46Z</dcterms:created>
  <dcterms:modified xsi:type="dcterms:W3CDTF">2021-10-11T12:24:46Z</dcterms:modified>
</cp:coreProperties>
</file>