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Mindfulness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mental health    </w:t>
      </w:r>
      <w:r>
        <w:t xml:space="preserve">   aware    </w:t>
      </w:r>
      <w:r>
        <w:t xml:space="preserve">   hopeful    </w:t>
      </w:r>
      <w:r>
        <w:t xml:space="preserve">   understanding    </w:t>
      </w:r>
      <w:r>
        <w:t xml:space="preserve">   present    </w:t>
      </w:r>
      <w:r>
        <w:t xml:space="preserve">   appreciative    </w:t>
      </w:r>
      <w:r>
        <w:t xml:space="preserve">   peace    </w:t>
      </w:r>
      <w:r>
        <w:t xml:space="preserve">   carefree    </w:t>
      </w:r>
      <w:r>
        <w:t xml:space="preserve">   caution    </w:t>
      </w:r>
      <w:r>
        <w:t xml:space="preserve">   chill    </w:t>
      </w:r>
      <w:r>
        <w:t xml:space="preserve">   meditation    </w:t>
      </w:r>
      <w:r>
        <w:t xml:space="preserve">   relax    </w:t>
      </w:r>
      <w:r>
        <w:t xml:space="preserve">   stress    </w:t>
      </w:r>
      <w:r>
        <w:t xml:space="preserve">   calm    </w:t>
      </w:r>
      <w:r>
        <w:t xml:space="preserve">   Mindfulness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</dc:title>
  <dcterms:created xsi:type="dcterms:W3CDTF">2021-10-12T14:36:57Z</dcterms:created>
  <dcterms:modified xsi:type="dcterms:W3CDTF">2021-10-12T14:36:57Z</dcterms:modified>
</cp:coreProperties>
</file>